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C" w:rsidRPr="00EF0571" w:rsidRDefault="007354CF" w:rsidP="007354CF">
      <w:pPr>
        <w:rPr>
          <w:sz w:val="28"/>
          <w:szCs w:val="28"/>
          <w:lang w:val="nl-BE"/>
        </w:rPr>
      </w:pPr>
      <w:r>
        <w:rPr>
          <w:b/>
          <w:sz w:val="32"/>
          <w:szCs w:val="32"/>
          <w:u w:val="single"/>
          <w:lang w:val="nl-BE"/>
        </w:rPr>
        <w:t>PAASPAUZE-TAAKJES</w:t>
      </w:r>
      <w:r>
        <w:rPr>
          <w:b/>
          <w:sz w:val="32"/>
          <w:szCs w:val="32"/>
          <w:lang w:val="nl-BE"/>
        </w:rPr>
        <w:br/>
      </w:r>
      <w:r w:rsidR="000832DD" w:rsidRPr="00EF0571">
        <w:rPr>
          <w:sz w:val="28"/>
          <w:szCs w:val="28"/>
          <w:lang w:val="nl-BE"/>
        </w:rPr>
        <w:br/>
        <w:t>WISKUNDE:</w:t>
      </w:r>
    </w:p>
    <w:p w:rsidR="000832DD" w:rsidRPr="00EF0571" w:rsidRDefault="000832DD" w:rsidP="000832DD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EF0571">
        <w:rPr>
          <w:sz w:val="28"/>
          <w:szCs w:val="28"/>
          <w:lang w:val="nl-BE"/>
        </w:rPr>
        <w:t>Werkbundel optellen en aftrekken tot 100 (met en zonder brug)</w:t>
      </w:r>
    </w:p>
    <w:p w:rsidR="000832DD" w:rsidRPr="00EF0571" w:rsidRDefault="00EF0571" w:rsidP="000832DD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br/>
      </w:r>
      <w:r w:rsidR="00CE7580" w:rsidRPr="00EF0571">
        <w:rPr>
          <w:sz w:val="28"/>
          <w:szCs w:val="28"/>
          <w:lang w:val="nl-BE"/>
        </w:rPr>
        <w:t>TAAL</w:t>
      </w:r>
      <w:r w:rsidR="000832DD" w:rsidRPr="00EF0571">
        <w:rPr>
          <w:sz w:val="28"/>
          <w:szCs w:val="28"/>
          <w:lang w:val="nl-BE"/>
        </w:rPr>
        <w:t>:</w:t>
      </w:r>
    </w:p>
    <w:p w:rsidR="00CE7580" w:rsidRPr="00EF0571" w:rsidRDefault="007D00E2" w:rsidP="00CE7580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EF057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64999F" wp14:editId="44663171">
            <wp:simplePos x="0" y="0"/>
            <wp:positionH relativeFrom="column">
              <wp:posOffset>3964940</wp:posOffset>
            </wp:positionH>
            <wp:positionV relativeFrom="paragraph">
              <wp:posOffset>29210</wp:posOffset>
            </wp:positionV>
            <wp:extent cx="1078230" cy="156972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57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839D3C" wp14:editId="1733D0D4">
            <wp:simplePos x="0" y="0"/>
            <wp:positionH relativeFrom="column">
              <wp:posOffset>5356860</wp:posOffset>
            </wp:positionH>
            <wp:positionV relativeFrom="paragraph">
              <wp:posOffset>29210</wp:posOffset>
            </wp:positionV>
            <wp:extent cx="1165860" cy="160909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580" w:rsidRPr="00EF0571">
        <w:rPr>
          <w:sz w:val="28"/>
          <w:szCs w:val="28"/>
          <w:u w:val="single"/>
          <w:lang w:val="nl-BE"/>
        </w:rPr>
        <w:t>Werkboekje verrekijker LES 8: p. 20 en 21</w:t>
      </w:r>
      <w:r w:rsidRPr="00EF0571">
        <w:rPr>
          <w:noProof/>
          <w:sz w:val="28"/>
          <w:szCs w:val="28"/>
          <w:lang w:val="nl-BE"/>
        </w:rPr>
        <w:t xml:space="preserve"> </w:t>
      </w:r>
      <w:r w:rsidR="00CE7580" w:rsidRPr="00EF0571">
        <w:rPr>
          <w:sz w:val="28"/>
          <w:szCs w:val="28"/>
          <w:lang w:val="nl-BE"/>
        </w:rPr>
        <w:br/>
        <w:t>Je kan tips vinden op p. 18 en 19, deze uitnodigingen kunnen je helpen om zelf je uitnodiging te maken.</w:t>
      </w:r>
      <w:r w:rsidR="00CE7580" w:rsidRPr="00EF0571">
        <w:rPr>
          <w:sz w:val="28"/>
          <w:szCs w:val="28"/>
          <w:lang w:val="nl-BE"/>
        </w:rPr>
        <w:br/>
        <w:t xml:space="preserve">Daarna maak je de grote versie van je uitnodiging (zie blanco poster) </w:t>
      </w:r>
      <w:r w:rsidR="00EF0571">
        <w:rPr>
          <w:sz w:val="28"/>
          <w:szCs w:val="28"/>
          <w:lang w:val="nl-BE"/>
        </w:rPr>
        <w:br/>
      </w:r>
    </w:p>
    <w:p w:rsidR="000832DD" w:rsidRPr="00EF0571" w:rsidRDefault="007D00E2" w:rsidP="007D00E2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EF0571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9DF1A2D" wp14:editId="3EFBFCED">
            <wp:simplePos x="0" y="0"/>
            <wp:positionH relativeFrom="column">
              <wp:posOffset>5356225</wp:posOffset>
            </wp:positionH>
            <wp:positionV relativeFrom="paragraph">
              <wp:posOffset>702310</wp:posOffset>
            </wp:positionV>
            <wp:extent cx="1066800" cy="1525270"/>
            <wp:effectExtent l="0" t="0" r="0" b="0"/>
            <wp:wrapTight wrapText="bothSides">
              <wp:wrapPolygon edited="0">
                <wp:start x="0" y="0"/>
                <wp:lineTo x="0" y="21312"/>
                <wp:lineTo x="21214" y="21312"/>
                <wp:lineTo x="2121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580" w:rsidRPr="00EF0571">
        <w:rPr>
          <w:sz w:val="28"/>
          <w:szCs w:val="28"/>
          <w:u w:val="single"/>
          <w:lang w:val="nl-BE"/>
        </w:rPr>
        <w:t>Werkboekje verrekijker</w:t>
      </w:r>
      <w:r w:rsidR="00CE7580" w:rsidRPr="00EF0571">
        <w:rPr>
          <w:sz w:val="28"/>
          <w:szCs w:val="28"/>
          <w:u w:val="single"/>
          <w:lang w:val="nl-BE"/>
        </w:rPr>
        <w:t xml:space="preserve"> LES 10</w:t>
      </w:r>
      <w:r w:rsidR="00CE7580" w:rsidRPr="00EF0571">
        <w:rPr>
          <w:sz w:val="28"/>
          <w:szCs w:val="28"/>
          <w:u w:val="single"/>
          <w:lang w:val="nl-BE"/>
        </w:rPr>
        <w:t>: p.</w:t>
      </w:r>
      <w:r w:rsidR="00CE7580" w:rsidRPr="00EF0571">
        <w:rPr>
          <w:sz w:val="28"/>
          <w:szCs w:val="28"/>
          <w:u w:val="single"/>
          <w:lang w:val="nl-BE"/>
        </w:rPr>
        <w:t xml:space="preserve"> 23 – 26</w:t>
      </w:r>
      <w:r w:rsidR="00CE7580" w:rsidRPr="00EF0571">
        <w:rPr>
          <w:sz w:val="28"/>
          <w:szCs w:val="28"/>
          <w:u w:val="single"/>
          <w:lang w:val="nl-BE"/>
        </w:rPr>
        <w:br/>
      </w:r>
      <w:r w:rsidR="00CE7580" w:rsidRPr="00EF0571">
        <w:rPr>
          <w:sz w:val="28"/>
          <w:szCs w:val="28"/>
          <w:lang w:val="nl-BE"/>
        </w:rPr>
        <w:t>Begrijpend lezen</w:t>
      </w:r>
      <w:r w:rsidRPr="00EF0571">
        <w:rPr>
          <w:sz w:val="28"/>
          <w:szCs w:val="28"/>
          <w:lang w:val="nl-BE"/>
        </w:rPr>
        <w:t xml:space="preserve">: Ik kan het verschil herkennen tussen reclame </w:t>
      </w:r>
      <w:r w:rsidRPr="00EF0571">
        <w:rPr>
          <w:sz w:val="28"/>
          <w:szCs w:val="28"/>
          <w:lang w:val="nl-BE"/>
        </w:rPr>
        <w:br/>
        <w:t>en een uitnodiging.</w:t>
      </w:r>
    </w:p>
    <w:p w:rsidR="000832DD" w:rsidRPr="00EF0571" w:rsidRDefault="000832DD" w:rsidP="000832DD">
      <w:pPr>
        <w:rPr>
          <w:sz w:val="28"/>
          <w:szCs w:val="28"/>
          <w:lang w:val="nl-BE"/>
        </w:rPr>
      </w:pPr>
    </w:p>
    <w:p w:rsidR="007D00E2" w:rsidRPr="00EF0571" w:rsidRDefault="007D00E2" w:rsidP="007D00E2">
      <w:pPr>
        <w:rPr>
          <w:sz w:val="28"/>
          <w:szCs w:val="28"/>
          <w:lang w:val="nl-BE"/>
        </w:rPr>
      </w:pPr>
      <w:r w:rsidRPr="00EF0571">
        <w:rPr>
          <w:sz w:val="28"/>
          <w:szCs w:val="28"/>
          <w:lang w:val="nl-BE"/>
        </w:rPr>
        <w:t>TAAL</w:t>
      </w:r>
      <w:r w:rsidRPr="00EF0571">
        <w:rPr>
          <w:sz w:val="28"/>
          <w:szCs w:val="28"/>
          <w:lang w:val="nl-BE"/>
        </w:rPr>
        <w:t xml:space="preserve"> SPELLING</w:t>
      </w:r>
      <w:r w:rsidR="00EF0571">
        <w:rPr>
          <w:sz w:val="28"/>
          <w:szCs w:val="28"/>
          <w:lang w:val="nl-BE"/>
        </w:rPr>
        <w:t>:</w:t>
      </w:r>
    </w:p>
    <w:p w:rsidR="007D00E2" w:rsidRPr="00EF0571" w:rsidRDefault="00EF0571" w:rsidP="007D00E2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>
        <w:rPr>
          <w:sz w:val="28"/>
          <w:szCs w:val="28"/>
          <w:u w:val="single"/>
          <w:lang w:val="nl-BE"/>
        </w:rPr>
        <w:t>Voor spelling maak je deze bladzijden</w:t>
      </w:r>
      <w:r w:rsidR="007D00E2" w:rsidRPr="00EF0571">
        <w:rPr>
          <w:sz w:val="28"/>
          <w:szCs w:val="28"/>
          <w:u w:val="single"/>
          <w:lang w:val="nl-BE"/>
        </w:rPr>
        <w:t xml:space="preserve"> in je werkboekje:</w:t>
      </w:r>
      <w:r w:rsidR="007D00E2" w:rsidRPr="00EF0571">
        <w:rPr>
          <w:noProof/>
          <w:sz w:val="28"/>
          <w:szCs w:val="28"/>
          <w:lang w:val="nl-BE"/>
        </w:rPr>
        <w:t xml:space="preserve"> </w:t>
      </w:r>
      <w:r w:rsidR="007D00E2" w:rsidRPr="00EF0571">
        <w:rPr>
          <w:noProof/>
          <w:sz w:val="28"/>
          <w:szCs w:val="28"/>
          <w:lang w:val="nl-BE"/>
        </w:rPr>
        <w:br/>
      </w:r>
      <w:r w:rsidR="007D00E2" w:rsidRPr="00EF0571">
        <w:rPr>
          <w:noProof/>
          <w:sz w:val="28"/>
          <w:szCs w:val="28"/>
          <w:lang w:val="nl-BE"/>
        </w:rPr>
        <w:br/>
        <w:t>p. 6 oefening 11</w:t>
      </w:r>
      <w:r w:rsidR="007D00E2" w:rsidRPr="00EF0571">
        <w:rPr>
          <w:noProof/>
          <w:sz w:val="28"/>
          <w:szCs w:val="28"/>
          <w:lang w:val="nl-BE"/>
        </w:rPr>
        <w:br/>
      </w:r>
      <w:r w:rsidR="007D00E2" w:rsidRPr="00EF0571">
        <w:rPr>
          <w:noProof/>
          <w:sz w:val="28"/>
          <w:szCs w:val="28"/>
          <w:lang w:val="nl-BE"/>
        </w:rPr>
        <w:br/>
        <w:t>p. 7 oefen</w:t>
      </w:r>
      <w:r>
        <w:rPr>
          <w:noProof/>
          <w:sz w:val="28"/>
          <w:szCs w:val="28"/>
          <w:lang w:val="nl-BE"/>
        </w:rPr>
        <w:t>ing 12 en 13</w:t>
      </w:r>
      <w:r>
        <w:rPr>
          <w:noProof/>
          <w:sz w:val="28"/>
          <w:szCs w:val="28"/>
          <w:lang w:val="nl-BE"/>
        </w:rPr>
        <w:br/>
      </w:r>
      <w:r>
        <w:rPr>
          <w:noProof/>
          <w:sz w:val="28"/>
          <w:szCs w:val="28"/>
          <w:lang w:val="nl-BE"/>
        </w:rPr>
        <w:br/>
        <w:t>p. 8 oefening 14</w:t>
      </w:r>
      <w:r>
        <w:rPr>
          <w:noProof/>
          <w:sz w:val="28"/>
          <w:szCs w:val="28"/>
          <w:lang w:val="nl-BE"/>
        </w:rPr>
        <w:br/>
      </w:r>
      <w:r w:rsidR="007D00E2" w:rsidRPr="00EF0571">
        <w:rPr>
          <w:noProof/>
          <w:sz w:val="28"/>
          <w:szCs w:val="28"/>
          <w:lang w:val="nl-BE"/>
        </w:rPr>
        <w:t>p. 9 oefen</w:t>
      </w:r>
      <w:r>
        <w:rPr>
          <w:noProof/>
          <w:sz w:val="28"/>
          <w:szCs w:val="28"/>
          <w:lang w:val="nl-BE"/>
        </w:rPr>
        <w:t>ing 16 en 17</w:t>
      </w:r>
      <w:r>
        <w:rPr>
          <w:noProof/>
          <w:sz w:val="28"/>
          <w:szCs w:val="28"/>
          <w:lang w:val="nl-BE"/>
        </w:rPr>
        <w:br/>
        <w:t>p. 10 oefening 18</w:t>
      </w:r>
      <w:r w:rsidR="007D00E2" w:rsidRPr="00EF0571">
        <w:rPr>
          <w:noProof/>
          <w:sz w:val="28"/>
          <w:szCs w:val="28"/>
          <w:lang w:val="nl-BE"/>
        </w:rPr>
        <w:br/>
        <w:t>p. 11 oefening 19</w:t>
      </w:r>
    </w:p>
    <w:p w:rsidR="00EF0571" w:rsidRPr="00EF0571" w:rsidRDefault="00EF0571" w:rsidP="00EF057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br/>
      </w:r>
      <w:r w:rsidRPr="00EF0571">
        <w:rPr>
          <w:sz w:val="28"/>
          <w:szCs w:val="28"/>
          <w:lang w:val="nl-BE"/>
        </w:rPr>
        <w:t>Veel succes!</w:t>
      </w:r>
      <w:r>
        <w:rPr>
          <w:sz w:val="28"/>
          <w:szCs w:val="28"/>
          <w:lang w:val="nl-BE"/>
        </w:rPr>
        <w:br/>
        <w:t>De correctiesleutels kunnen jullie vanaf maandag op de klasblog vinden.</w:t>
      </w:r>
      <w:r w:rsidRPr="00EF0571">
        <w:rPr>
          <w:sz w:val="28"/>
          <w:szCs w:val="28"/>
          <w:lang w:val="nl-BE"/>
        </w:rPr>
        <w:br/>
        <w:t xml:space="preserve">Geniet van de paasvakantie </w:t>
      </w:r>
      <w:r w:rsidRPr="00EF0571">
        <w:rPr>
          <w:sz w:val="28"/>
          <w:szCs w:val="28"/>
          <w:lang w:val="nl-BE"/>
        </w:rPr>
        <w:sym w:font="Wingdings" w:char="F04A"/>
      </w:r>
      <w:r w:rsidR="007354CF">
        <w:rPr>
          <w:sz w:val="28"/>
          <w:szCs w:val="28"/>
          <w:lang w:val="nl-BE"/>
        </w:rPr>
        <w:br/>
      </w:r>
      <w:r>
        <w:rPr>
          <w:sz w:val="28"/>
          <w:szCs w:val="28"/>
          <w:lang w:val="nl-BE"/>
        </w:rPr>
        <w:t>Groetjes,</w:t>
      </w:r>
      <w:bookmarkStart w:id="0" w:name="_GoBack"/>
      <w:bookmarkEnd w:id="0"/>
      <w:r>
        <w:rPr>
          <w:sz w:val="28"/>
          <w:szCs w:val="28"/>
          <w:lang w:val="nl-BE"/>
        </w:rPr>
        <w:br/>
        <w:t xml:space="preserve">juf Kaat en juf </w:t>
      </w:r>
      <w:proofErr w:type="spellStart"/>
      <w:r>
        <w:rPr>
          <w:sz w:val="28"/>
          <w:szCs w:val="28"/>
          <w:lang w:val="nl-BE"/>
        </w:rPr>
        <w:t>Yanina</w:t>
      </w:r>
      <w:proofErr w:type="spellEnd"/>
    </w:p>
    <w:sectPr w:rsidR="00EF0571" w:rsidRPr="00EF0571" w:rsidSect="007354CF">
      <w:pgSz w:w="12240" w:h="15840"/>
      <w:pgMar w:top="851" w:right="1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937"/>
    <w:multiLevelType w:val="hybridMultilevel"/>
    <w:tmpl w:val="1706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D"/>
    <w:rsid w:val="000832DD"/>
    <w:rsid w:val="007354CF"/>
    <w:rsid w:val="007D00E2"/>
    <w:rsid w:val="0098358C"/>
    <w:rsid w:val="00CE7580"/>
    <w:rsid w:val="00EF0571"/>
    <w:rsid w:val="00F4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32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32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2</cp:revision>
  <cp:lastPrinted>2021-03-25T11:22:00Z</cp:lastPrinted>
  <dcterms:created xsi:type="dcterms:W3CDTF">2021-03-25T11:23:00Z</dcterms:created>
  <dcterms:modified xsi:type="dcterms:W3CDTF">2021-03-25T11:23:00Z</dcterms:modified>
</cp:coreProperties>
</file>